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C7229C" w:rsidRPr="00954616">
        <w:trPr>
          <w:jc w:val="center"/>
        </w:trPr>
        <w:tc>
          <w:tcPr>
            <w:tcW w:w="365" w:type="dxa"/>
            <w:shd w:val="clear" w:color="auto" w:fill="9FB8CD"/>
          </w:tcPr>
          <w:p w:rsidR="00C7229C" w:rsidRPr="00954616" w:rsidRDefault="00C7229C">
            <w:pPr>
              <w:spacing w:after="0" w:line="240" w:lineRule="auto"/>
            </w:pPr>
          </w:p>
        </w:tc>
        <w:tc>
          <w:tcPr>
            <w:tcW w:w="9363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229C" w:rsidRPr="00954616" w:rsidRDefault="00F450AE">
            <w:pPr>
              <w:pStyle w:val="PersonalName"/>
            </w:pPr>
            <w:r w:rsidRPr="00954616">
              <w:rPr>
                <w:color w:val="9FB8CD"/>
                <w:spacing w:val="10"/>
              </w:rPr>
              <w:sym w:font="Wingdings 3" w:char="F07D"/>
            </w:r>
            <w:r w:rsidR="00D4762E">
              <w:rPr>
                <w:lang w:val="en-CA"/>
              </w:rPr>
              <w:t>Student Name</w:t>
            </w:r>
          </w:p>
          <w:p w:rsidR="00C7229C" w:rsidRPr="00954616" w:rsidRDefault="00F450AE">
            <w:pPr>
              <w:pStyle w:val="AddressText"/>
              <w:spacing w:line="240" w:lineRule="auto"/>
            </w:pPr>
            <w:r w:rsidRPr="00954616">
              <w:t>[Type your address]</w:t>
            </w:r>
          </w:p>
          <w:p w:rsidR="00C7229C" w:rsidRPr="00954616" w:rsidRDefault="00F450AE">
            <w:pPr>
              <w:pStyle w:val="AddressText"/>
              <w:spacing w:line="240" w:lineRule="auto"/>
            </w:pPr>
            <w:r w:rsidRPr="00954616">
              <w:t>Phone: [Type your phone number]</w:t>
            </w:r>
          </w:p>
          <w:p w:rsidR="00C7229C" w:rsidRPr="00954616" w:rsidRDefault="00F450AE">
            <w:pPr>
              <w:pStyle w:val="AddressText"/>
              <w:spacing w:line="240" w:lineRule="auto"/>
            </w:pPr>
            <w:r w:rsidRPr="00954616">
              <w:t>E-mail: [Type your e-mail address]</w:t>
            </w:r>
          </w:p>
          <w:p w:rsidR="00C7229C" w:rsidRPr="00954616" w:rsidRDefault="00F450AE">
            <w:pPr>
              <w:pStyle w:val="AddressText"/>
              <w:spacing w:line="240" w:lineRule="auto"/>
              <w:rPr>
                <w:sz w:val="24"/>
              </w:rPr>
            </w:pPr>
            <w:r w:rsidRPr="00954616">
              <w:t>Website: [Type your website]</w:t>
            </w:r>
          </w:p>
        </w:tc>
      </w:tr>
    </w:tbl>
    <w:p w:rsidR="00C7229C" w:rsidRDefault="00C7229C">
      <w:pPr>
        <w:pStyle w:val="NoSpacing"/>
      </w:pPr>
    </w:p>
    <w:p w:rsidR="00C7229C" w:rsidRDefault="00C7229C">
      <w:pPr>
        <w:pStyle w:val="NoSpacing"/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C7229C" w:rsidRPr="000C1660">
        <w:trPr>
          <w:jc w:val="center"/>
        </w:trPr>
        <w:tc>
          <w:tcPr>
            <w:tcW w:w="365" w:type="dxa"/>
            <w:shd w:val="clear" w:color="auto" w:fill="AAB0C7"/>
          </w:tcPr>
          <w:p w:rsidR="00C7229C" w:rsidRPr="000C1660" w:rsidRDefault="00C7229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229C" w:rsidRPr="000C1660" w:rsidRDefault="00D4762E">
            <w:pPr>
              <w:pStyle w:val="Section"/>
              <w:rPr>
                <w:szCs w:val="24"/>
              </w:rPr>
            </w:pPr>
            <w:r w:rsidRPr="000C1660">
              <w:rPr>
                <w:szCs w:val="24"/>
              </w:rPr>
              <w:t>Work Objective</w:t>
            </w:r>
          </w:p>
          <w:p w:rsidR="00C7229C" w:rsidRPr="000C1660" w:rsidRDefault="00D4762E">
            <w:pPr>
              <w:pStyle w:val="SubsectionText"/>
              <w:rPr>
                <w:rFonts w:ascii="Bookman Old Style" w:hAnsi="Bookman Old Style"/>
                <w:sz w:val="24"/>
                <w:szCs w:val="24"/>
              </w:rPr>
            </w:pPr>
            <w:r w:rsidRPr="000C1660">
              <w:rPr>
                <w:rFonts w:ascii="Bookman Old Style" w:hAnsi="Bookman Old Style"/>
                <w:sz w:val="24"/>
                <w:szCs w:val="24"/>
              </w:rPr>
              <w:t>[Type the objective</w:t>
            </w:r>
            <w:r w:rsidR="00F450AE" w:rsidRPr="000C1660">
              <w:rPr>
                <w:rFonts w:ascii="Bookman Old Style" w:hAnsi="Bookman Old Style"/>
                <w:sz w:val="24"/>
                <w:szCs w:val="24"/>
              </w:rPr>
              <w:t>]</w:t>
            </w:r>
          </w:p>
          <w:p w:rsidR="00C7229C" w:rsidRPr="000C1660" w:rsidRDefault="00F450AE">
            <w:pPr>
              <w:pStyle w:val="Section"/>
              <w:rPr>
                <w:szCs w:val="24"/>
              </w:rPr>
            </w:pPr>
            <w:r w:rsidRPr="000C1660">
              <w:rPr>
                <w:szCs w:val="24"/>
              </w:rPr>
              <w:t>Education</w:t>
            </w:r>
          </w:p>
          <w:p w:rsidR="00C7229C" w:rsidRPr="000C1660" w:rsidRDefault="00F450AE">
            <w:pPr>
              <w:pStyle w:val="Subsection"/>
              <w:spacing w:after="0"/>
              <w:rPr>
                <w:b w:val="0"/>
                <w:sz w:val="24"/>
                <w:szCs w:val="24"/>
              </w:rPr>
            </w:pPr>
            <w:r w:rsidRPr="000C1660">
              <w:rPr>
                <w:sz w:val="24"/>
                <w:szCs w:val="24"/>
              </w:rPr>
              <w:t>[Type the degree]</w:t>
            </w:r>
            <w:r w:rsidRPr="000C1660">
              <w:rPr>
                <w:b w:val="0"/>
                <w:sz w:val="24"/>
                <w:szCs w:val="24"/>
              </w:rPr>
              <w:t xml:space="preserve"> ([Type the completion date])</w:t>
            </w:r>
          </w:p>
          <w:p w:rsidR="00C7229C" w:rsidRPr="000C1660" w:rsidRDefault="00F450AE">
            <w:pPr>
              <w:pStyle w:val="ListBullet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C1660">
              <w:rPr>
                <w:rFonts w:ascii="Bookman Old Style" w:hAnsi="Bookman Old Style"/>
                <w:sz w:val="24"/>
                <w:szCs w:val="24"/>
              </w:rPr>
              <w:t>[Type list of accomplishments]</w:t>
            </w:r>
          </w:p>
          <w:p w:rsidR="00C7229C" w:rsidRPr="000C1660" w:rsidRDefault="00C7229C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7229C" w:rsidRPr="000C1660" w:rsidRDefault="00D4762E">
            <w:pPr>
              <w:pStyle w:val="Section"/>
              <w:spacing w:after="0"/>
              <w:rPr>
                <w:szCs w:val="24"/>
              </w:rPr>
            </w:pPr>
            <w:r w:rsidRPr="000C1660">
              <w:rPr>
                <w:szCs w:val="24"/>
              </w:rPr>
              <w:t>Work Ex</w:t>
            </w:r>
            <w:r w:rsidR="00F450AE" w:rsidRPr="000C1660">
              <w:rPr>
                <w:szCs w:val="24"/>
              </w:rPr>
              <w:t>perience</w:t>
            </w:r>
          </w:p>
          <w:p w:rsidR="00C7229C" w:rsidRPr="000C1660" w:rsidRDefault="00F450AE">
            <w:pPr>
              <w:pStyle w:val="Subsection"/>
              <w:spacing w:after="0"/>
              <w:rPr>
                <w:rStyle w:val="SubsectionDateChar"/>
                <w:sz w:val="24"/>
                <w:szCs w:val="24"/>
              </w:rPr>
            </w:pPr>
            <w:r w:rsidRPr="000C1660">
              <w:rPr>
                <w:rStyle w:val="SubsectionDateChar"/>
                <w:b/>
                <w:bCs/>
                <w:sz w:val="24"/>
                <w:szCs w:val="24"/>
              </w:rPr>
              <w:t>[Type the job title]</w:t>
            </w:r>
            <w:r w:rsidRPr="000C1660">
              <w:rPr>
                <w:rStyle w:val="SubsectionDateChar"/>
                <w:sz w:val="24"/>
                <w:szCs w:val="24"/>
              </w:rPr>
              <w:t xml:space="preserve"> ([Type the start date] –[Type the end date])</w:t>
            </w:r>
          </w:p>
          <w:p w:rsidR="00C7229C" w:rsidRPr="000C1660" w:rsidRDefault="00F450AE">
            <w:pPr>
              <w:pStyle w:val="Subsection"/>
              <w:spacing w:after="0"/>
              <w:rPr>
                <w:sz w:val="24"/>
                <w:szCs w:val="24"/>
              </w:rPr>
            </w:pPr>
            <w:r w:rsidRPr="000C1660">
              <w:rPr>
                <w:rStyle w:val="SubsectionDateChar"/>
                <w:sz w:val="24"/>
                <w:szCs w:val="24"/>
              </w:rPr>
              <w:t>[Type the company name]</w:t>
            </w:r>
            <w:r w:rsidRPr="000C1660">
              <w:rPr>
                <w:sz w:val="24"/>
                <w:szCs w:val="24"/>
              </w:rPr>
              <w:t xml:space="preserve"> </w:t>
            </w:r>
            <w:r w:rsidRPr="000C1660">
              <w:rPr>
                <w:rStyle w:val="SubsectionDateChar"/>
                <w:sz w:val="24"/>
                <w:szCs w:val="24"/>
              </w:rPr>
              <w:t>([Type the company address])</w:t>
            </w:r>
          </w:p>
          <w:p w:rsidR="00D4762E" w:rsidRPr="000C1660" w:rsidRDefault="00F450AE" w:rsidP="00D4762E">
            <w:pPr>
              <w:pStyle w:val="Section"/>
              <w:spacing w:after="0"/>
              <w:rPr>
                <w:szCs w:val="24"/>
              </w:rPr>
            </w:pPr>
            <w:r w:rsidRPr="000C1660">
              <w:rPr>
                <w:szCs w:val="24"/>
              </w:rPr>
              <w:t>[Type job responsibilities]</w:t>
            </w:r>
            <w:r w:rsidR="00D4762E" w:rsidRPr="000C1660">
              <w:rPr>
                <w:szCs w:val="24"/>
              </w:rPr>
              <w:t xml:space="preserve"> </w:t>
            </w:r>
          </w:p>
          <w:p w:rsidR="00D4762E" w:rsidRPr="000C1660" w:rsidRDefault="00D4762E" w:rsidP="00D4762E">
            <w:pPr>
              <w:pStyle w:val="Section"/>
              <w:spacing w:after="0"/>
              <w:rPr>
                <w:szCs w:val="24"/>
              </w:rPr>
            </w:pPr>
          </w:p>
          <w:p w:rsidR="00D4762E" w:rsidRPr="000C1660" w:rsidRDefault="00D4762E" w:rsidP="00D4762E">
            <w:pPr>
              <w:pStyle w:val="Section"/>
              <w:spacing w:after="0"/>
              <w:rPr>
                <w:szCs w:val="24"/>
              </w:rPr>
            </w:pPr>
            <w:r w:rsidRPr="000C1660">
              <w:rPr>
                <w:szCs w:val="24"/>
              </w:rPr>
              <w:t>Volunteer Experience</w:t>
            </w:r>
          </w:p>
          <w:p w:rsidR="00D4762E" w:rsidRPr="000C1660" w:rsidRDefault="00D4762E" w:rsidP="00D4762E">
            <w:pPr>
              <w:pStyle w:val="Subsection"/>
              <w:spacing w:after="0"/>
              <w:rPr>
                <w:rStyle w:val="SubsectionDateChar"/>
                <w:sz w:val="24"/>
                <w:szCs w:val="24"/>
              </w:rPr>
            </w:pPr>
            <w:r w:rsidRPr="000C1660">
              <w:rPr>
                <w:rStyle w:val="SubsectionDateChar"/>
                <w:b/>
                <w:bCs/>
                <w:sz w:val="24"/>
                <w:szCs w:val="24"/>
              </w:rPr>
              <w:t>[Type the job title]</w:t>
            </w:r>
            <w:r w:rsidRPr="000C1660">
              <w:rPr>
                <w:rStyle w:val="SubsectionDateChar"/>
                <w:sz w:val="24"/>
                <w:szCs w:val="24"/>
              </w:rPr>
              <w:t xml:space="preserve"> ([Type the start date] –[Type the end date])</w:t>
            </w:r>
          </w:p>
          <w:p w:rsidR="00D4762E" w:rsidRPr="000C1660" w:rsidRDefault="00D4762E" w:rsidP="00D4762E">
            <w:pPr>
              <w:pStyle w:val="Subsection"/>
              <w:spacing w:after="0"/>
              <w:rPr>
                <w:sz w:val="24"/>
                <w:szCs w:val="24"/>
              </w:rPr>
            </w:pPr>
            <w:r w:rsidRPr="000C1660">
              <w:rPr>
                <w:rStyle w:val="SubsectionDateChar"/>
                <w:sz w:val="24"/>
                <w:szCs w:val="24"/>
              </w:rPr>
              <w:t>[Type the company name]</w:t>
            </w:r>
            <w:r w:rsidRPr="000C1660">
              <w:rPr>
                <w:sz w:val="24"/>
                <w:szCs w:val="24"/>
              </w:rPr>
              <w:t xml:space="preserve"> </w:t>
            </w:r>
            <w:r w:rsidRPr="000C1660">
              <w:rPr>
                <w:rStyle w:val="SubsectionDateChar"/>
                <w:sz w:val="24"/>
                <w:szCs w:val="24"/>
              </w:rPr>
              <w:t>([Type the company address])</w:t>
            </w:r>
          </w:p>
          <w:p w:rsidR="00D4762E" w:rsidRPr="000C1660" w:rsidRDefault="00D4762E" w:rsidP="00D4762E">
            <w:pPr>
              <w:pStyle w:val="SubsectionText"/>
              <w:rPr>
                <w:rFonts w:ascii="Bookman Old Style" w:hAnsi="Bookman Old Style"/>
                <w:sz w:val="24"/>
                <w:szCs w:val="24"/>
              </w:rPr>
            </w:pPr>
            <w:r w:rsidRPr="000C1660">
              <w:rPr>
                <w:rFonts w:ascii="Bookman Old Style" w:hAnsi="Bookman Old Style"/>
                <w:sz w:val="24"/>
                <w:szCs w:val="24"/>
              </w:rPr>
              <w:t>[Type job responsibilities]</w:t>
            </w:r>
          </w:p>
          <w:p w:rsidR="00D4762E" w:rsidRPr="000C1660" w:rsidRDefault="00D4762E" w:rsidP="00D4762E">
            <w:pPr>
              <w:pStyle w:val="Section"/>
              <w:rPr>
                <w:szCs w:val="24"/>
              </w:rPr>
            </w:pPr>
            <w:r w:rsidRPr="000C1660">
              <w:rPr>
                <w:szCs w:val="24"/>
              </w:rPr>
              <w:t>Certifications</w:t>
            </w:r>
          </w:p>
          <w:p w:rsidR="00D4762E" w:rsidRPr="000C1660" w:rsidRDefault="00D4762E" w:rsidP="00D4762E">
            <w:pPr>
              <w:pStyle w:val="ListBullet"/>
              <w:rPr>
                <w:rFonts w:ascii="Bookman Old Style" w:hAnsi="Bookman Old Style"/>
                <w:sz w:val="24"/>
                <w:szCs w:val="24"/>
              </w:rPr>
            </w:pPr>
            <w:r w:rsidRPr="000C1660">
              <w:rPr>
                <w:rFonts w:ascii="Bookman Old Style" w:hAnsi="Bookman Old Style"/>
                <w:sz w:val="24"/>
                <w:szCs w:val="24"/>
              </w:rPr>
              <w:t>[Type list of certificates]</w:t>
            </w:r>
          </w:p>
          <w:p w:rsidR="00C7229C" w:rsidRPr="000C1660" w:rsidRDefault="00F450AE">
            <w:pPr>
              <w:pStyle w:val="Section"/>
              <w:rPr>
                <w:szCs w:val="24"/>
              </w:rPr>
            </w:pPr>
            <w:r w:rsidRPr="000C1660">
              <w:rPr>
                <w:szCs w:val="24"/>
              </w:rPr>
              <w:t>Skills</w:t>
            </w:r>
          </w:p>
          <w:p w:rsidR="00D4762E" w:rsidRPr="000C1660" w:rsidRDefault="00F450AE" w:rsidP="00D4762E">
            <w:pPr>
              <w:pStyle w:val="ListBullet"/>
              <w:rPr>
                <w:rFonts w:ascii="Bookman Old Style" w:hAnsi="Bookman Old Style"/>
                <w:sz w:val="24"/>
                <w:szCs w:val="24"/>
              </w:rPr>
            </w:pPr>
            <w:r w:rsidRPr="000C1660">
              <w:rPr>
                <w:rFonts w:ascii="Bookman Old Style" w:hAnsi="Bookman Old Style"/>
                <w:sz w:val="24"/>
                <w:szCs w:val="24"/>
              </w:rPr>
              <w:t>[Type list of skills]</w:t>
            </w:r>
            <w:r w:rsidR="00D4762E" w:rsidRPr="000C166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  <w:p w:rsidR="00D4762E" w:rsidRPr="000C1660" w:rsidRDefault="00D4762E" w:rsidP="00D4762E">
            <w:pPr>
              <w:pStyle w:val="Section"/>
              <w:rPr>
                <w:szCs w:val="24"/>
              </w:rPr>
            </w:pPr>
            <w:r w:rsidRPr="000C1660">
              <w:rPr>
                <w:szCs w:val="24"/>
              </w:rPr>
              <w:t>Interests</w:t>
            </w:r>
          </w:p>
          <w:p w:rsidR="00D4762E" w:rsidRPr="000C1660" w:rsidRDefault="00D4762E" w:rsidP="00D4762E">
            <w:pPr>
              <w:pStyle w:val="ListBullet"/>
              <w:rPr>
                <w:rFonts w:ascii="Bookman Old Style" w:hAnsi="Bookman Old Style"/>
                <w:sz w:val="24"/>
                <w:szCs w:val="24"/>
              </w:rPr>
            </w:pPr>
            <w:r w:rsidRPr="000C1660">
              <w:rPr>
                <w:rFonts w:ascii="Bookman Old Style" w:hAnsi="Bookman Old Style"/>
                <w:sz w:val="24"/>
                <w:szCs w:val="24"/>
              </w:rPr>
              <w:t>[Type list of skills]</w:t>
            </w:r>
          </w:p>
          <w:p w:rsidR="00C7229C" w:rsidRPr="000C1660" w:rsidRDefault="00C7229C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7229C" w:rsidRPr="000C1660" w:rsidRDefault="00C7229C" w:rsidP="00D4762E">
      <w:pPr>
        <w:rPr>
          <w:rFonts w:ascii="Bookman Old Style" w:hAnsi="Bookman Old Style"/>
          <w:sz w:val="24"/>
          <w:szCs w:val="24"/>
        </w:rPr>
      </w:pPr>
    </w:p>
    <w:sectPr w:rsidR="00C7229C" w:rsidRPr="000C1660" w:rsidSect="00C7229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9FA" w:rsidRDefault="000669FA">
      <w:pPr>
        <w:spacing w:after="0" w:line="240" w:lineRule="auto"/>
      </w:pPr>
      <w:r>
        <w:separator/>
      </w:r>
    </w:p>
  </w:endnote>
  <w:endnote w:type="continuationSeparator" w:id="0">
    <w:p w:rsidR="000669FA" w:rsidRDefault="0006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C" w:rsidRDefault="00F450AE">
    <w:pPr>
      <w:pStyle w:val="FooterLeft"/>
    </w:pPr>
    <w:r>
      <w:rPr>
        <w:color w:val="9FB8CD"/>
      </w:rPr>
      <w:sym w:font="Wingdings 3" w:char="F07D"/>
    </w:r>
    <w:r>
      <w:t xml:space="preserve"> Page </w:t>
    </w:r>
    <w:r w:rsidR="00C7229C">
      <w:fldChar w:fldCharType="begin"/>
    </w:r>
    <w:r>
      <w:instrText xml:space="preserve"> PAGE  \* Arabic  \* MERGEFORMAT </w:instrText>
    </w:r>
    <w:r w:rsidR="00C7229C">
      <w:fldChar w:fldCharType="separate"/>
    </w:r>
    <w:r w:rsidR="00D4762E">
      <w:rPr>
        <w:noProof/>
      </w:rPr>
      <w:t>2</w:t>
    </w:r>
    <w:r w:rsidR="00C7229C">
      <w:rPr>
        <w:noProof/>
      </w:rPr>
      <w:fldChar w:fldCharType="end"/>
    </w:r>
    <w:r>
      <w:t xml:space="preserve"> | [Type your phone number]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C" w:rsidRDefault="00F450AE">
    <w:pPr>
      <w:pStyle w:val="FooterRight"/>
    </w:pPr>
    <w:r>
      <w:rPr>
        <w:color w:val="9FB8CD"/>
      </w:rPr>
      <w:sym w:font="Wingdings 3" w:char="F07D"/>
    </w:r>
    <w:r>
      <w:t xml:space="preserve"> Page </w:t>
    </w:r>
    <w:r w:rsidR="00C7229C">
      <w:fldChar w:fldCharType="begin"/>
    </w:r>
    <w:r>
      <w:instrText xml:space="preserve"> PAGE  \* Arabic  \* MERGEFORMAT </w:instrText>
    </w:r>
    <w:r w:rsidR="00C7229C">
      <w:fldChar w:fldCharType="separate"/>
    </w:r>
    <w:r>
      <w:rPr>
        <w:noProof/>
      </w:rPr>
      <w:t>3</w:t>
    </w:r>
    <w:r w:rsidR="00C7229C">
      <w:rPr>
        <w:noProof/>
      </w:rPr>
      <w:fldChar w:fldCharType="end"/>
    </w:r>
    <w:r>
      <w:t xml:space="preserve"> | [Type your e-mail address]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9FA" w:rsidRDefault="000669FA">
      <w:pPr>
        <w:spacing w:after="0" w:line="240" w:lineRule="auto"/>
      </w:pPr>
      <w:r>
        <w:separator/>
      </w:r>
    </w:p>
  </w:footnote>
  <w:footnote w:type="continuationSeparator" w:id="0">
    <w:p w:rsidR="000669FA" w:rsidRDefault="0006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C" w:rsidRDefault="00F450AE">
    <w:pPr>
      <w:pStyle w:val="HeaderLeft"/>
      <w:jc w:val="right"/>
    </w:pPr>
    <w:r>
      <w:rPr>
        <w:color w:val="9FB8CD"/>
      </w:rPr>
      <w:sym w:font="Wingdings 3" w:char="F07D"/>
    </w:r>
    <w:r>
      <w:t xml:space="preserve"> Resume: </w:t>
    </w:r>
    <w:r w:rsidR="00954616">
      <w:rPr>
        <w:lang w:val="en-CA"/>
      </w:rPr>
      <w:t>e22757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9C" w:rsidRDefault="00F450AE">
    <w:pPr>
      <w:pStyle w:val="HeaderRight"/>
      <w:jc w:val="left"/>
    </w:pPr>
    <w:r>
      <w:rPr>
        <w:color w:val="9FB8CD"/>
      </w:rPr>
      <w:sym w:font="Wingdings 3" w:char="F07D"/>
    </w:r>
    <w:r>
      <w:t xml:space="preserve"> Resume: </w:t>
    </w:r>
    <w:r w:rsidR="00954616">
      <w:rPr>
        <w:lang w:val="en-CA"/>
      </w:rPr>
      <w:t>e22757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9FB8CD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FFFFFF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FB8CD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AE"/>
    <w:rsid w:val="000669FA"/>
    <w:rsid w:val="000C1660"/>
    <w:rsid w:val="00954616"/>
    <w:rsid w:val="00C7229C"/>
    <w:rsid w:val="00C8563F"/>
    <w:rsid w:val="00D4762E"/>
    <w:rsid w:val="00F4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Gill Sans MT" w:hAnsi="Gill Sans MT" w:cs="Gill Sans MT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C"/>
    <w:pPr>
      <w:spacing w:after="200" w:line="276" w:lineRule="auto"/>
    </w:pPr>
    <w:rPr>
      <w:rFonts w:cs="Times New Roman"/>
      <w:color w:val="00000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7229C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hAnsi="Bookman Old Style"/>
      <w:color w:val="FFFFFF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29C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hAnsi="Bookman Old Style"/>
      <w:color w:val="628BAD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29C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hAnsi="Bookman Old Style"/>
      <w:color w:val="595959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29C"/>
    <w:pPr>
      <w:pBdr>
        <w:bottom w:val="single" w:sz="6" w:space="1" w:color="A6A6A6"/>
      </w:pBdr>
      <w:spacing w:before="200" w:after="80"/>
      <w:outlineLvl w:val="3"/>
    </w:pPr>
    <w:rPr>
      <w:rFonts w:ascii="Bookman Old Style" w:hAnsi="Bookman Old Style"/>
      <w:color w:val="595959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29C"/>
    <w:pPr>
      <w:pBdr>
        <w:bottom w:val="dashed" w:sz="4" w:space="1" w:color="A6A6A6"/>
      </w:pBdr>
      <w:spacing w:before="200" w:after="80"/>
      <w:outlineLvl w:val="4"/>
    </w:pPr>
    <w:rPr>
      <w:rFonts w:ascii="Bookman Old Style" w:hAnsi="Bookman Old Style"/>
      <w:color w:val="40404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29C"/>
    <w:pPr>
      <w:spacing w:before="200" w:after="80"/>
      <w:outlineLvl w:val="5"/>
    </w:pPr>
    <w:rPr>
      <w:rFonts w:ascii="Bookman Old Style" w:hAnsi="Bookman Old Style"/>
      <w:b/>
      <w:color w:val="7F7F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29C"/>
    <w:pPr>
      <w:spacing w:before="200" w:after="80"/>
      <w:outlineLvl w:val="6"/>
    </w:pPr>
    <w:rPr>
      <w:rFonts w:ascii="Bookman Old Style" w:hAnsi="Bookman Old Style"/>
      <w:b/>
      <w:i/>
      <w:color w:val="8080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29C"/>
    <w:pPr>
      <w:spacing w:before="200" w:after="80"/>
      <w:outlineLvl w:val="7"/>
    </w:pPr>
    <w:rPr>
      <w:rFonts w:ascii="Bookman Old Style" w:hAnsi="Bookman Old Style"/>
      <w:color w:val="9FB8CD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29C"/>
    <w:pPr>
      <w:spacing w:before="200" w:after="80"/>
      <w:outlineLvl w:val="8"/>
    </w:pPr>
    <w:rPr>
      <w:rFonts w:ascii="Bookman Old Style" w:hAnsi="Bookman Old Style"/>
      <w:i/>
      <w:color w:val="9FB8C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722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C722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9C"/>
    <w:rPr>
      <w:rFonts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72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9C"/>
    <w:rPr>
      <w:rFonts w:cs="Times New Roman"/>
      <w:color w:val="000000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9C"/>
    <w:rPr>
      <w:rFonts w:ascii="Tahoma" w:hAnsi="Tahoma" w:cs="Tahoma"/>
      <w:color w:val="000000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C7229C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7229C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C7229C"/>
    <w:pPr>
      <w:spacing w:before="40" w:after="80" w:line="240" w:lineRule="auto"/>
    </w:pPr>
    <w:rPr>
      <w:rFonts w:ascii="Bookman Old Style" w:hAnsi="Bookman Old Style"/>
      <w:b/>
      <w:color w:val="727CA3"/>
      <w:sz w:val="18"/>
    </w:rPr>
  </w:style>
  <w:style w:type="paragraph" w:styleId="Quote">
    <w:name w:val="Quote"/>
    <w:basedOn w:val="Normal"/>
    <w:link w:val="QuoteChar"/>
    <w:uiPriority w:val="29"/>
    <w:qFormat/>
    <w:rsid w:val="00C7229C"/>
    <w:rPr>
      <w:i/>
      <w:color w:val="7F7F7F"/>
    </w:rPr>
  </w:style>
  <w:style w:type="character" w:customStyle="1" w:styleId="QuoteChar">
    <w:name w:val="Quote Char"/>
    <w:basedOn w:val="DefaultParagraphFont"/>
    <w:link w:val="Quote"/>
    <w:uiPriority w:val="29"/>
    <w:rsid w:val="00C7229C"/>
    <w:rPr>
      <w:rFonts w:cs="Times New Roman"/>
      <w:i/>
      <w:color w:val="7F7F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29C"/>
    <w:rPr>
      <w:rFonts w:ascii="Bookman Old Style" w:hAnsi="Bookman Old Style" w:cs="Times New Roman"/>
      <w:color w:val="628BAD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7229C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C7229C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229C"/>
    <w:rPr>
      <w:color w:val="B292CA"/>
      <w:u w:val="single"/>
    </w:rPr>
  </w:style>
  <w:style w:type="character" w:styleId="BookTitle">
    <w:name w:val="Book Title"/>
    <w:basedOn w:val="DefaultParagraphFont"/>
    <w:uiPriority w:val="33"/>
    <w:qFormat/>
    <w:rsid w:val="00C7229C"/>
    <w:rPr>
      <w:rFonts w:ascii="Bookman Old Style" w:hAnsi="Bookman Old Style" w:cs="Times New Roman"/>
      <w:i/>
      <w:color w:val="8E736A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C7229C"/>
    <w:pPr>
      <w:spacing w:after="0" w:line="240" w:lineRule="auto"/>
    </w:pPr>
    <w:rPr>
      <w:rFonts w:ascii="Bookman Old Style" w:hAnsi="Bookman Old Style"/>
      <w:bCs/>
      <w:color w:val="9FB8CD"/>
      <w:sz w:val="16"/>
      <w:szCs w:val="18"/>
    </w:rPr>
  </w:style>
  <w:style w:type="character" w:styleId="Emphasis">
    <w:name w:val="Emphasis"/>
    <w:uiPriority w:val="20"/>
    <w:qFormat/>
    <w:rsid w:val="00C7229C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C7229C"/>
    <w:rPr>
      <w:rFonts w:cs="Times New Roman"/>
      <w:color w:val="00000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7229C"/>
    <w:rPr>
      <w:rFonts w:ascii="Bookman Old Style" w:hAnsi="Bookman Old Style" w:cs="Times New Roman"/>
      <w:color w:val="FFFFFF"/>
      <w:spacing w:val="5"/>
      <w:sz w:val="20"/>
      <w:szCs w:val="32"/>
      <w:shd w:val="clear" w:color="auto" w:fill="9FB8CD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29C"/>
    <w:rPr>
      <w:rFonts w:ascii="Bookman Old Style" w:hAnsi="Bookman Old Style" w:cs="Times New Roman"/>
      <w:color w:val="595959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29C"/>
    <w:rPr>
      <w:rFonts w:ascii="Bookman Old Style" w:hAnsi="Bookman Old Style" w:cs="Times New Roman"/>
      <w:color w:val="595959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29C"/>
    <w:rPr>
      <w:rFonts w:ascii="Bookman Old Style" w:hAnsi="Bookman Old Style" w:cs="Times New Roman"/>
      <w:color w:val="404040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29C"/>
    <w:rPr>
      <w:rFonts w:ascii="Bookman Old Style" w:hAnsi="Bookman Old Style" w:cs="Times New Roman"/>
      <w:b/>
      <w:color w:val="7F7F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29C"/>
    <w:rPr>
      <w:rFonts w:ascii="Bookman Old Style" w:hAnsi="Bookman Old Style" w:cs="Times New Roman"/>
      <w:b/>
      <w:i/>
      <w:color w:val="8080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29C"/>
    <w:rPr>
      <w:rFonts w:ascii="Bookman Old Style" w:hAnsi="Bookman Old Style" w:cs="Times New Roman"/>
      <w:color w:val="9FB8CD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29C"/>
    <w:rPr>
      <w:rFonts w:ascii="Bookman Old Style" w:hAnsi="Bookman Old Style" w:cs="Times New Roman"/>
      <w:i/>
      <w:color w:val="9FB8CD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7229C"/>
    <w:rPr>
      <w:rFonts w:cs="Times New Roman"/>
      <w:b/>
      <w:i/>
      <w:color w:val="BAC737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C7229C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Bookman Old Style" w:hAnsi="Bookman Old Style"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29C"/>
    <w:rPr>
      <w:rFonts w:ascii="Bookman Old Style" w:hAnsi="Bookman Old Style" w:cs="Times New Roman"/>
      <w:i/>
      <w:color w:val="FFFFFF"/>
      <w:sz w:val="20"/>
      <w:szCs w:val="20"/>
      <w:shd w:val="clear" w:color="auto" w:fill="9FB8CD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7229C"/>
    <w:rPr>
      <w:rFonts w:cs="Times New Roman"/>
      <w:b/>
      <w:color w:val="525A7D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C7229C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C7229C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C7229C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C7229C"/>
    <w:rPr>
      <w:rFonts w:ascii="Gill Sans MT" w:hAnsi="Gill Sans MT"/>
      <w:b/>
      <w:color w:val="9FB8CD"/>
    </w:rPr>
  </w:style>
  <w:style w:type="character" w:styleId="SubtleEmphasis">
    <w:name w:val="Subtle Emphasis"/>
    <w:basedOn w:val="DefaultParagraphFont"/>
    <w:uiPriority w:val="19"/>
    <w:qFormat/>
    <w:rsid w:val="00C7229C"/>
    <w:rPr>
      <w:rFonts w:cs="Times New Roman"/>
      <w:i/>
      <w:color w:val="737373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C7229C"/>
    <w:rPr>
      <w:rFonts w:cs="Times New Roman"/>
      <w:color w:val="737373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</w:pPr>
    <w:rPr>
      <w:smallCaps/>
      <w:noProof/>
      <w:color w:val="9FB8CD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C7229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C7229C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7229C"/>
    <w:pPr>
      <w:spacing w:after="720" w:line="240" w:lineRule="auto"/>
    </w:pPr>
    <w:rPr>
      <w:rFonts w:ascii="Bookman Old Style" w:hAnsi="Bookman Old Style" w:cs="Gill Sans MT"/>
      <w:color w:val="9FB8CD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7229C"/>
    <w:rPr>
      <w:rFonts w:ascii="Bookman Old Style" w:hAnsi="Bookman Old Style"/>
      <w:color w:val="9FB8CD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C7229C"/>
    <w:pPr>
      <w:spacing w:line="240" w:lineRule="auto"/>
    </w:pPr>
    <w:rPr>
      <w:rFonts w:ascii="Bookman Old Style" w:hAnsi="Bookman Old Style"/>
      <w:color w:val="9FB8CD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7229C"/>
    <w:rPr>
      <w:rFonts w:ascii="Bookman Old Style" w:hAnsi="Bookman Old Style" w:cs="Times New Roman"/>
      <w:color w:val="9FB8CD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C7229C"/>
    <w:rPr>
      <w:rFonts w:ascii="Bookman Old Style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C7229C"/>
    <w:rPr>
      <w:rFonts w:ascii="Bookman Old Style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C7229C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C7229C"/>
    <w:rPr>
      <w:rFonts w:ascii="Bookman Old Style" w:hAnsi="Bookman Old Style" w:cs="Times New Roman"/>
      <w:color w:val="9FB8CD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C7229C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C7229C"/>
    <w:rPr>
      <w:color w:val="727CA3"/>
      <w:sz w:val="18"/>
    </w:rPr>
  </w:style>
  <w:style w:type="paragraph" w:customStyle="1" w:styleId="SubsectionText">
    <w:name w:val="Subsection Text"/>
    <w:basedOn w:val="Normal"/>
    <w:uiPriority w:val="5"/>
    <w:qFormat/>
    <w:rsid w:val="00C7229C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C7229C"/>
    <w:rPr>
      <w:rFonts w:ascii="Bookman Old Style" w:hAnsi="Bookman Old Style" w:cs="Times New Roman"/>
      <w:b/>
      <w:color w:val="727CA3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C7229C"/>
    <w:pPr>
      <w:pBdr>
        <w:top w:val="dashed" w:sz="4" w:space="18" w:color="7F7F7F"/>
      </w:pBdr>
      <w:jc w:val="right"/>
    </w:pPr>
    <w:rPr>
      <w:color w:val="7F7F7F"/>
      <w:szCs w:val="18"/>
    </w:rPr>
  </w:style>
  <w:style w:type="paragraph" w:customStyle="1" w:styleId="HeaderFirstPage">
    <w:name w:val="Header First Page"/>
    <w:basedOn w:val="Header"/>
    <w:qFormat/>
    <w:rsid w:val="00C7229C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ddressText">
    <w:name w:val="Address Text"/>
    <w:basedOn w:val="NoSpacing"/>
    <w:uiPriority w:val="2"/>
    <w:qFormat/>
    <w:rsid w:val="00C7229C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C7229C"/>
    <w:pPr>
      <w:pBdr>
        <w:bottom w:val="dashed" w:sz="4" w:space="18" w:color="7F7F7F"/>
      </w:pBdr>
      <w:spacing w:line="396" w:lineRule="auto"/>
      <w:contextualSpacing/>
    </w:pPr>
    <w:rPr>
      <w:color w:val="7F7F7F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C7229C"/>
    <w:pPr>
      <w:pBdr>
        <w:top w:val="dashed" w:sz="4" w:space="18" w:color="7F7F7F"/>
      </w:pBdr>
      <w:tabs>
        <w:tab w:val="center" w:pos="4320"/>
        <w:tab w:val="right" w:pos="8640"/>
      </w:tabs>
    </w:pPr>
    <w:rPr>
      <w:color w:val="7F7F7F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C7229C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C7229C"/>
    <w:pPr>
      <w:pBdr>
        <w:top w:val="dashed" w:sz="4" w:space="18" w:color="7F7F7F"/>
      </w:pBdr>
      <w:jc w:val="right"/>
    </w:pPr>
    <w:rPr>
      <w:color w:val="7F7F7F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2757\Desktop\TS10177308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TS101773084.dotx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e22757</dc:creator>
  <cp:lastModifiedBy>e22757</cp:lastModifiedBy>
  <cp:revision>2</cp:revision>
  <dcterms:created xsi:type="dcterms:W3CDTF">2016-07-11T20:32:00Z</dcterms:created>
  <dcterms:modified xsi:type="dcterms:W3CDTF">2016-07-11T20:32:00Z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